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F9CE" w14:textId="68354F25" w:rsidR="00AD4502" w:rsidRDefault="00C95F78" w:rsidP="00AD45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76" w:lineRule="auto"/>
        <w:ind w:right="140"/>
        <w:jc w:val="center"/>
      </w:pPr>
      <w:r w:rsidRPr="00AD4502">
        <w:rPr>
          <w:color w:val="000000"/>
        </w:rPr>
        <w:t xml:space="preserve">           </w:t>
      </w:r>
      <w:r w:rsidR="00AD4502">
        <w:rPr>
          <w:color w:val="000000"/>
        </w:rPr>
        <w:t xml:space="preserve">  </w:t>
      </w:r>
      <w:r w:rsidRPr="00AD4502">
        <w:rPr>
          <w:color w:val="000000"/>
        </w:rPr>
        <w:t xml:space="preserve">                            </w:t>
      </w:r>
      <w:r>
        <w:rPr>
          <w:color w:val="000000"/>
          <w:sz w:val="22"/>
          <w:szCs w:val="22"/>
        </w:rPr>
        <w:tab/>
      </w:r>
      <w:r w:rsidR="00AD4502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ab/>
      </w:r>
    </w:p>
    <w:tbl>
      <w:tblPr>
        <w:tblStyle w:val="a1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1A5A6A" w14:paraId="2BCF704B" w14:textId="77777777" w:rsidTr="00C22DA4">
        <w:tc>
          <w:tcPr>
            <w:tcW w:w="4536" w:type="dxa"/>
            <w:vAlign w:val="center"/>
          </w:tcPr>
          <w:p w14:paraId="4DB0BA11" w14:textId="5E926F28" w:rsidR="00C22DA4" w:rsidRDefault="00C22DA4" w:rsidP="00C22DA4">
            <w:pPr>
              <w:spacing w:after="200" w:line="276" w:lineRule="auto"/>
              <w:ind w:left="0" w:hanging="2"/>
              <w:rPr>
                <w:sz w:val="24"/>
                <w:szCs w:val="24"/>
              </w:rPr>
            </w:pPr>
            <w:r w:rsidRPr="00C22DA4">
              <w:rPr>
                <w:sz w:val="24"/>
                <w:szCs w:val="24"/>
              </w:rPr>
              <w:fldChar w:fldCharType="begin"/>
            </w:r>
            <w:r w:rsidRPr="00C22DA4">
              <w:rPr>
                <w:sz w:val="24"/>
                <w:szCs w:val="24"/>
              </w:rPr>
              <w:instrText xml:space="preserve"> HYPERLINK "https://smartdesignby.me/" </w:instrText>
            </w:r>
            <w:r w:rsidRPr="00C22DA4">
              <w:rPr>
                <w:sz w:val="24"/>
                <w:szCs w:val="24"/>
              </w:rPr>
              <w:fldChar w:fldCharType="separate"/>
            </w:r>
            <w:r w:rsidRPr="00C22DA4">
              <w:rPr>
                <w:rStyle w:val="Hyperlink"/>
                <w:sz w:val="24"/>
                <w:szCs w:val="24"/>
              </w:rPr>
              <w:t>htt</w:t>
            </w:r>
            <w:r w:rsidRPr="00C22DA4">
              <w:rPr>
                <w:rStyle w:val="Hyperlink"/>
                <w:sz w:val="24"/>
                <w:szCs w:val="24"/>
              </w:rPr>
              <w:t>p</w:t>
            </w:r>
            <w:r w:rsidRPr="00C22DA4">
              <w:rPr>
                <w:rStyle w:val="Hyperlink"/>
                <w:sz w:val="24"/>
                <w:szCs w:val="24"/>
              </w:rPr>
              <w:t>s://s</w:t>
            </w:r>
            <w:r w:rsidRPr="00C22DA4">
              <w:rPr>
                <w:rStyle w:val="Hyperlink"/>
                <w:sz w:val="24"/>
                <w:szCs w:val="24"/>
              </w:rPr>
              <w:t>m</w:t>
            </w:r>
            <w:r w:rsidRPr="00C22DA4">
              <w:rPr>
                <w:rStyle w:val="Hyperlink"/>
                <w:sz w:val="24"/>
                <w:szCs w:val="24"/>
              </w:rPr>
              <w:t>artdesignby.me/</w:t>
            </w:r>
            <w:r w:rsidRPr="00C22DA4">
              <w:rPr>
                <w:sz w:val="24"/>
                <w:szCs w:val="24"/>
              </w:rPr>
              <w:fldChar w:fldCharType="end"/>
            </w:r>
          </w:p>
          <w:p w14:paraId="32BF4286" w14:textId="00DC8228" w:rsidR="001A5A6A" w:rsidRDefault="001A5A6A" w:rsidP="00C22DA4">
            <w:pPr>
              <w:spacing w:after="200" w:line="276" w:lineRule="auto"/>
              <w:ind w:left="0" w:hanging="2"/>
              <w:rPr>
                <w:sz w:val="24"/>
                <w:szCs w:val="24"/>
              </w:rPr>
            </w:pPr>
            <w:hyperlink r:id="rId7" w:history="1">
              <w:r w:rsidRPr="008240BC">
                <w:rPr>
                  <w:rStyle w:val="Hyperlink"/>
                  <w:sz w:val="24"/>
                  <w:szCs w:val="24"/>
                </w:rPr>
                <w:t>https://smart-design.by/</w:t>
              </w:r>
            </w:hyperlink>
          </w:p>
          <w:p w14:paraId="0FDEF552" w14:textId="77777777" w:rsidR="00C22DA4" w:rsidRPr="00C22DA4" w:rsidRDefault="00C22DA4" w:rsidP="00C22DA4">
            <w:pPr>
              <w:spacing w:after="200" w:line="276" w:lineRule="auto"/>
              <w:ind w:left="0" w:hanging="2"/>
              <w:rPr>
                <w:rStyle w:val="Hyperlink"/>
                <w:sz w:val="24"/>
                <w:szCs w:val="24"/>
              </w:rPr>
            </w:pPr>
            <w:hyperlink r:id="rId8" w:history="1">
              <w:r w:rsidRPr="00C22DA4">
                <w:rPr>
                  <w:rStyle w:val="Hyperlink"/>
                  <w:sz w:val="24"/>
                  <w:szCs w:val="24"/>
                </w:rPr>
                <w:t>mail@smart-design.by</w:t>
              </w:r>
            </w:hyperlink>
          </w:p>
          <w:p w14:paraId="3D8C8FF7" w14:textId="7C031DEF" w:rsidR="00C22DA4" w:rsidRPr="00C22DA4" w:rsidRDefault="00C22DA4" w:rsidP="00C22DA4">
            <w:pPr>
              <w:spacing w:after="200" w:line="276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" w:history="1">
              <w:r w:rsidRPr="00C22DA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+</w:t>
              </w:r>
              <w:r w:rsidRPr="00C22DA4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GB"/>
                </w:rPr>
                <w:t>38</w:t>
              </w:r>
              <w:r w:rsidRPr="00C22DA4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GB"/>
                </w:rPr>
                <w:t>2</w:t>
              </w:r>
              <w:r w:rsidRPr="00C22DA4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en-GB"/>
                </w:rPr>
                <w:t>67395056</w:t>
              </w:r>
            </w:hyperlink>
          </w:p>
        </w:tc>
        <w:tc>
          <w:tcPr>
            <w:tcW w:w="4962" w:type="dxa"/>
            <w:vAlign w:val="center"/>
          </w:tcPr>
          <w:p w14:paraId="547BC8B3" w14:textId="62D32B55" w:rsidR="00C22DA4" w:rsidRDefault="00C22DA4" w:rsidP="00C22DA4">
            <w:pPr>
              <w:spacing w:after="200" w:line="276" w:lineRule="auto"/>
              <w:ind w:left="5" w:hanging="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72"/>
                <w:szCs w:val="72"/>
              </w:rPr>
              <w:drawing>
                <wp:inline distT="0" distB="0" distL="0" distR="0" wp14:anchorId="5A323E69" wp14:editId="39E40DB7">
                  <wp:extent cx="2407697" cy="968721"/>
                  <wp:effectExtent l="0" t="0" r="5715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482" cy="103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2" w14:textId="5D198DA8" w:rsidR="00250D1E" w:rsidRPr="00AD4502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00000003" w14:textId="385C5FB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eastAsia="Tahoma" w:hAnsi="Tahoma" w:cs="Tahoma"/>
          <w:b/>
          <w:color w:val="000000"/>
          <w:sz w:val="56"/>
          <w:szCs w:val="56"/>
        </w:rPr>
      </w:pPr>
      <w:r>
        <w:rPr>
          <w:rFonts w:ascii="Tahoma" w:eastAsia="Tahoma" w:hAnsi="Tahoma" w:cs="Tahoma"/>
          <w:b/>
          <w:color w:val="000000"/>
          <w:sz w:val="56"/>
          <w:szCs w:val="56"/>
        </w:rPr>
        <w:t>Бриф на разработку сайта</w:t>
      </w:r>
    </w:p>
    <w:p w14:paraId="145ED922" w14:textId="77777777" w:rsidR="00C22DA4" w:rsidRDefault="00C22D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  <w:sz w:val="22"/>
          <w:szCs w:val="22"/>
        </w:rPr>
      </w:pPr>
    </w:p>
    <w:p w14:paraId="00000004" w14:textId="46B1217F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Для более четкого определения целей, стоящих перед будущим сайтом, необходимо заполнить анкету максимально подробно. Это поможет нам оперативно определить цены и сроки реализации. </w:t>
      </w:r>
    </w:p>
    <w:p w14:paraId="00000005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f1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67ECD49A" w14:textId="77777777">
        <w:trPr>
          <w:trHeight w:val="480"/>
        </w:trPr>
        <w:tc>
          <w:tcPr>
            <w:tcW w:w="3947" w:type="dxa"/>
            <w:vAlign w:val="center"/>
          </w:tcPr>
          <w:p w14:paraId="0000000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Дата заполнения</w:t>
            </w:r>
          </w:p>
        </w:tc>
        <w:tc>
          <w:tcPr>
            <w:tcW w:w="5517" w:type="dxa"/>
          </w:tcPr>
          <w:p w14:paraId="0000000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08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09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44"/>
          <w:szCs w:val="44"/>
        </w:rPr>
      </w:pPr>
      <w:r>
        <w:rPr>
          <w:rFonts w:ascii="Tahoma" w:eastAsia="Tahoma" w:hAnsi="Tahoma" w:cs="Tahoma"/>
          <w:b/>
          <w:color w:val="000000"/>
          <w:sz w:val="44"/>
          <w:szCs w:val="44"/>
        </w:rPr>
        <w:t>Способы связи</w:t>
      </w:r>
    </w:p>
    <w:tbl>
      <w:tblPr>
        <w:tblStyle w:val="af2"/>
        <w:tblW w:w="9464" w:type="dxa"/>
        <w:tblBorders>
          <w:top w:val="dotted" w:sz="4" w:space="0" w:color="000000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03A50F89" w14:textId="77777777">
        <w:trPr>
          <w:trHeight w:val="480"/>
        </w:trPr>
        <w:tc>
          <w:tcPr>
            <w:tcW w:w="3947" w:type="dxa"/>
            <w:tcBorders>
              <w:top w:val="nil"/>
              <w:bottom w:val="dotted" w:sz="4" w:space="0" w:color="000000"/>
            </w:tcBorders>
          </w:tcPr>
          <w:p w14:paraId="0000000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Контактное лицо</w:t>
            </w:r>
          </w:p>
        </w:tc>
        <w:tc>
          <w:tcPr>
            <w:tcW w:w="5517" w:type="dxa"/>
            <w:tcBorders>
              <w:top w:val="nil"/>
              <w:bottom w:val="dotted" w:sz="4" w:space="0" w:color="000000"/>
            </w:tcBorders>
          </w:tcPr>
          <w:p w14:paraId="0000000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6E51AA59" w14:textId="77777777">
        <w:trPr>
          <w:trHeight w:val="480"/>
        </w:trPr>
        <w:tc>
          <w:tcPr>
            <w:tcW w:w="3947" w:type="dxa"/>
            <w:tcBorders>
              <w:top w:val="dotted" w:sz="4" w:space="0" w:color="000000"/>
            </w:tcBorders>
          </w:tcPr>
          <w:p w14:paraId="0000000C" w14:textId="17569903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Телефон</w:t>
            </w:r>
            <w:r w:rsidR="00C22DA4">
              <w:rPr>
                <w:rFonts w:ascii="Tahoma" w:eastAsia="Tahoma" w:hAnsi="Tahoma" w:cs="Tahoma"/>
              </w:rPr>
              <w:t xml:space="preserve"> / Мессенджеры</w:t>
            </w:r>
            <w:r>
              <w:rPr>
                <w:rFonts w:ascii="Tahoma" w:eastAsia="Tahoma" w:hAnsi="Tahoma" w:cs="Tahoma"/>
              </w:rPr>
              <w:t xml:space="preserve"> / </w:t>
            </w:r>
            <w:proofErr w:type="spellStart"/>
            <w:r>
              <w:rPr>
                <w:rFonts w:ascii="Tahoma" w:eastAsia="Tahoma" w:hAnsi="Tahoma" w:cs="Tahoma"/>
              </w:rPr>
              <w:t>Skype</w:t>
            </w:r>
            <w:proofErr w:type="spellEnd"/>
          </w:p>
        </w:tc>
        <w:tc>
          <w:tcPr>
            <w:tcW w:w="5517" w:type="dxa"/>
            <w:tcBorders>
              <w:top w:val="dotted" w:sz="4" w:space="0" w:color="000000"/>
            </w:tcBorders>
          </w:tcPr>
          <w:p w14:paraId="0000000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4E00FF48" w14:textId="77777777">
        <w:trPr>
          <w:trHeight w:val="480"/>
        </w:trPr>
        <w:tc>
          <w:tcPr>
            <w:tcW w:w="3947" w:type="dxa"/>
          </w:tcPr>
          <w:p w14:paraId="0000000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Email</w:t>
            </w:r>
            <w:proofErr w:type="spellEnd"/>
          </w:p>
        </w:tc>
        <w:tc>
          <w:tcPr>
            <w:tcW w:w="5517" w:type="dxa"/>
          </w:tcPr>
          <w:p w14:paraId="0000000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74E5D2D" w14:textId="77777777">
        <w:trPr>
          <w:trHeight w:val="480"/>
        </w:trPr>
        <w:tc>
          <w:tcPr>
            <w:tcW w:w="3947" w:type="dxa"/>
          </w:tcPr>
          <w:p w14:paraId="0000001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Удобный период времени для общения</w:t>
            </w:r>
          </w:p>
        </w:tc>
        <w:tc>
          <w:tcPr>
            <w:tcW w:w="5517" w:type="dxa"/>
          </w:tcPr>
          <w:p w14:paraId="0000001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12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13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Мы гарантируем полную конфиденциальность представленной информации о вас и о вашей деятельности. </w:t>
      </w:r>
    </w:p>
    <w:p w14:paraId="033A1CE6" w14:textId="75484C40" w:rsidR="00AD4502" w:rsidRPr="00AD4502" w:rsidRDefault="00C95F78" w:rsidP="00AD450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Если вы затрудняетесь с заполнением брифа, свяжитесь с нами любым удобным для вас способом. Мы заполним его вместе с вами.</w:t>
      </w:r>
      <w:r w:rsidR="00AD4502">
        <w:rPr>
          <w:rFonts w:ascii="Tahoma" w:eastAsia="Tahoma" w:hAnsi="Tahoma" w:cs="Tahoma"/>
          <w:b/>
          <w:color w:val="000000"/>
          <w:sz w:val="44"/>
          <w:szCs w:val="44"/>
        </w:rPr>
        <w:br w:type="page"/>
      </w:r>
    </w:p>
    <w:p w14:paraId="00000018" w14:textId="468F5198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44"/>
          <w:szCs w:val="44"/>
        </w:rPr>
      </w:pPr>
      <w:r>
        <w:rPr>
          <w:rFonts w:ascii="Tahoma" w:eastAsia="Tahoma" w:hAnsi="Tahoma" w:cs="Tahoma"/>
          <w:b/>
          <w:color w:val="000000"/>
          <w:sz w:val="44"/>
          <w:szCs w:val="44"/>
        </w:rPr>
        <w:lastRenderedPageBreak/>
        <w:t>Информация о компании</w:t>
      </w:r>
    </w:p>
    <w:tbl>
      <w:tblPr>
        <w:tblStyle w:val="af3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34595007" w14:textId="77777777">
        <w:trPr>
          <w:trHeight w:val="66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1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Адрес текущего сайта </w:t>
            </w:r>
          </w:p>
          <w:p w14:paraId="0000001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если имеется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0000001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615FFDB9" w14:textId="77777777">
        <w:trPr>
          <w:trHeight w:val="48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1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Желаемое доменное имя нового сайта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0000001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A95929A" w14:textId="77777777">
        <w:trPr>
          <w:trHeight w:val="7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1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Название компании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Например: «ROZETKA», «</w:t>
            </w:r>
            <w:proofErr w:type="spellStart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ebay</w:t>
            </w:r>
            <w:proofErr w:type="spellEnd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».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1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1725E31B" w14:textId="77777777">
        <w:trPr>
          <w:trHeight w:val="10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Позиционирование компании (сайта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Например: «Интернет-магазин», «студия дизайна», «Производственное бюро» и тому подобное.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2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23864F63" w14:textId="77777777">
        <w:trPr>
          <w:trHeight w:val="4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Слоган компании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23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72A054DD" w14:textId="77777777">
        <w:trPr>
          <w:trHeight w:val="106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2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Сфера деятельности вашей компании</w:t>
            </w:r>
          </w:p>
          <w:p w14:paraId="0000002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Опишите простым языком, чем вы занимаетесь и что предлагаете, как бы обращаясь к своим потребителям.</w:t>
            </w:r>
          </w:p>
          <w:p w14:paraId="00000026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0000002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0BE4A291" w14:textId="77777777">
        <w:trPr>
          <w:trHeight w:val="112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2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</w:rPr>
              <w:t>Основные продукты и оказываемые услуги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00000029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5D3D46F4" w14:textId="77777777">
        <w:trPr>
          <w:trHeight w:val="188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000002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Целевая аудитория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0000002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ind w:left="113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Возраст: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- Пол: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>- Род занятий: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- Доход: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- Как принимают решение стать клиентом вашей компании: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 xml:space="preserve">- Зачем им нужен ваш сайт: 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  <w:t>- Укажите, какой процент посетителей пользуются мобильными устройствами (смартфоны, планшеты):</w:t>
            </w:r>
          </w:p>
        </w:tc>
      </w:tr>
      <w:tr w:rsidR="00250D1E" w14:paraId="7CE9603E" w14:textId="77777777">
        <w:trPr>
          <w:trHeight w:val="186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2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Зачем вам нужен сайт</w:t>
            </w:r>
          </w:p>
          <w:p w14:paraId="0000002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Подчеркните в списке цель создания сайта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2E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4"/>
              <w:tblW w:w="5301" w:type="dxa"/>
              <w:tblLayout w:type="fixed"/>
              <w:tblLook w:val="0000" w:firstRow="0" w:lastRow="0" w:firstColumn="0" w:lastColumn="0" w:noHBand="0" w:noVBand="0"/>
            </w:tblPr>
            <w:tblGrid>
              <w:gridCol w:w="2857"/>
              <w:gridCol w:w="2444"/>
            </w:tblGrid>
            <w:tr w:rsidR="00250D1E" w14:paraId="12D7D3E9" w14:textId="77777777">
              <w:trPr>
                <w:trHeight w:val="1280"/>
              </w:trPr>
              <w:tc>
                <w:tcPr>
                  <w:tcW w:w="2857" w:type="dxa"/>
                </w:tcPr>
                <w:p w14:paraId="0000002F" w14:textId="77777777" w:rsidR="00250D1E" w:rsidRDefault="00C95F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 w:line="276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Имиджевая</w:t>
                  </w:r>
                  <w:proofErr w:type="spellEnd"/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 цель;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 xml:space="preserve"> - Привлечение клиентов/партнеров;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 xml:space="preserve">- Продажа товаров через интернет;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>- Обратная связь с потребителем;</w:t>
                  </w:r>
                </w:p>
              </w:tc>
              <w:tc>
                <w:tcPr>
                  <w:tcW w:w="2444" w:type="dxa"/>
                </w:tcPr>
                <w:p w14:paraId="00000030" w14:textId="77777777" w:rsidR="00250D1E" w:rsidRDefault="00C95F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00" w:after="100" w:line="276" w:lineRule="auto"/>
                    <w:rPr>
                      <w:rFonts w:ascii="Tahoma" w:eastAsia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- Информирование потребителей;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>- Прибыль от рекламы;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 xml:space="preserve">- Выход на новые рынки; </w:t>
                  </w: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br/>
                    <w:t>- другое:</w:t>
                  </w:r>
                </w:p>
              </w:tc>
            </w:tr>
          </w:tbl>
          <w:p w14:paraId="0000003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201E191F" w14:textId="77777777">
        <w:trPr>
          <w:trHeight w:val="106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Преимущества вашей компании</w:t>
            </w:r>
          </w:p>
          <w:p w14:paraId="0000003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Что вас отличает от конкурентов, в чем ваша уникальность.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3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3DB671A2" w14:textId="77777777">
        <w:trPr>
          <w:trHeight w:val="1820"/>
        </w:trPr>
        <w:tc>
          <w:tcPr>
            <w:tcW w:w="3947" w:type="dxa"/>
            <w:tcBorders>
              <w:top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0000003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Контактная информация</w:t>
            </w:r>
          </w:p>
          <w:p w14:paraId="0000003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Укажите контакты, которые необходимо отображать на сайте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14:paraId="0000003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0000038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7263EB83" w14:textId="77777777" w:rsidR="00AD4502" w:rsidRDefault="00AD4502">
      <w:pPr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br w:type="page"/>
      </w:r>
    </w:p>
    <w:p w14:paraId="00000039" w14:textId="71A2174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lastRenderedPageBreak/>
        <w:t>Концепция</w:t>
      </w:r>
    </w:p>
    <w:p w14:paraId="0000003A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color w:val="000000"/>
          <w:sz w:val="32"/>
          <w:szCs w:val="32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>Тип сайта</w:t>
      </w:r>
    </w:p>
    <w:p w14:paraId="0000003B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i/>
          <w:color w:val="000000"/>
          <w:sz w:val="22"/>
          <w:szCs w:val="22"/>
        </w:rPr>
        <w:t xml:space="preserve">Укажите, какой из типов сайта необходимо разработать </w:t>
      </w:r>
      <w:r>
        <w:rPr>
          <w:i/>
          <w:color w:val="000000"/>
          <w:sz w:val="22"/>
          <w:szCs w:val="22"/>
        </w:rPr>
        <w:br/>
        <w:t>(поставить плюс напротив необходимых пунктов)</w:t>
      </w:r>
      <w:r>
        <w:rPr>
          <w:i/>
          <w:color w:val="000000"/>
        </w:rPr>
        <w:br/>
      </w:r>
    </w:p>
    <w:tbl>
      <w:tblPr>
        <w:tblStyle w:val="af5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250D1E" w14:paraId="1B32369C" w14:textId="77777777">
        <w:trPr>
          <w:trHeight w:val="140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</w:rPr>
              <w:t>Landing-page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Продающая страница. Эксклюзивный оригинальный дизайн, выгодно представляющий Компанию, использование нестандартных идей и решений в оформлении.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0000003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7065C195" w14:textId="77777777">
        <w:trPr>
          <w:trHeight w:val="102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3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</w:rPr>
              <w:t>Интернет магазин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Продажа товаров, услуг через Интернет, автоматизация бизнес-процессов.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3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0AC052D7" w14:textId="77777777">
        <w:trPr>
          <w:trHeight w:val="96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4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Каталог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Полное информирование клиента о перечне предлагаемой продукции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4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0F36B031" w14:textId="77777777">
        <w:trPr>
          <w:trHeight w:val="148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000042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Визитка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1–10 страниц, которые полностью описывают основную информацию о вас, предлагаемых услугах и способах связи с вами.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43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50D1E" w14:paraId="4011F01D" w14:textId="77777777">
        <w:trPr>
          <w:trHeight w:val="1200"/>
        </w:trPr>
        <w:tc>
          <w:tcPr>
            <w:tcW w:w="3947" w:type="dxa"/>
            <w:tcBorders>
              <w:top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00000044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Индивидуальный проект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Реализация любых нестандартных веб-решений в области дизайна и функционала ресурса.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14:paraId="00000045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0000046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47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Дизайн</w:t>
      </w:r>
    </w:p>
    <w:p w14:paraId="00000048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rFonts w:ascii="Tahoma" w:eastAsia="Tahoma" w:hAnsi="Tahoma" w:cs="Tahoma"/>
          <w:b/>
          <w:color w:val="000000"/>
          <w:sz w:val="32"/>
          <w:szCs w:val="32"/>
        </w:rPr>
        <w:t>Примеры</w:t>
      </w:r>
    </w:p>
    <w:p w14:paraId="00000049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Лучше всего указать примеры сайтов компаний, работающих в вашей сфере, при отсутствии таковых – любые другие. Пожалуйста, не забудьте указать основные причины, по которым те или иные примеры попали в этот список.</w:t>
      </w:r>
    </w:p>
    <w:tbl>
      <w:tblPr>
        <w:tblStyle w:val="af6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0B3557BD" w14:textId="77777777">
        <w:trPr>
          <w:trHeight w:val="740"/>
        </w:trPr>
        <w:tc>
          <w:tcPr>
            <w:tcW w:w="3936" w:type="dxa"/>
          </w:tcPr>
          <w:p w14:paraId="0000004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Адреса сайтов, которые нравятся и что именно, перечислите</w:t>
            </w:r>
          </w:p>
        </w:tc>
        <w:tc>
          <w:tcPr>
            <w:tcW w:w="5634" w:type="dxa"/>
          </w:tcPr>
          <w:p w14:paraId="0000004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873A0EA" w14:textId="77777777">
        <w:trPr>
          <w:trHeight w:val="740"/>
        </w:trPr>
        <w:tc>
          <w:tcPr>
            <w:tcW w:w="3936" w:type="dxa"/>
          </w:tcPr>
          <w:p w14:paraId="0000004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Адреса сайтов, которые не нравятся и что конкретно</w:t>
            </w:r>
          </w:p>
        </w:tc>
        <w:tc>
          <w:tcPr>
            <w:tcW w:w="5634" w:type="dxa"/>
          </w:tcPr>
          <w:p w14:paraId="0000004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4E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355A5A76" w14:textId="77777777" w:rsidR="00AD4502" w:rsidRDefault="00AD4502">
      <w:pPr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br w:type="page"/>
      </w:r>
    </w:p>
    <w:p w14:paraId="0000004F" w14:textId="7E4EF001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lastRenderedPageBreak/>
        <w:t>Цветовая гамма</w:t>
      </w:r>
    </w:p>
    <w:tbl>
      <w:tblPr>
        <w:tblStyle w:val="af7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26F0EDC7" w14:textId="77777777">
        <w:trPr>
          <w:trHeight w:val="920"/>
        </w:trPr>
        <w:tc>
          <w:tcPr>
            <w:tcW w:w="3936" w:type="dxa"/>
          </w:tcPr>
          <w:p w14:paraId="00000050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Цвета, которые следует использовать</w:t>
            </w:r>
          </w:p>
          <w:p w14:paraId="00000051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Не заполняйте, если опираетесь на наш вкус.</w:t>
            </w:r>
          </w:p>
        </w:tc>
        <w:tc>
          <w:tcPr>
            <w:tcW w:w="5634" w:type="dxa"/>
          </w:tcPr>
          <w:p w14:paraId="00000052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</w:p>
        </w:tc>
      </w:tr>
      <w:tr w:rsidR="00250D1E" w14:paraId="03DEAAB0" w14:textId="77777777">
        <w:trPr>
          <w:trHeight w:val="920"/>
        </w:trPr>
        <w:tc>
          <w:tcPr>
            <w:tcW w:w="3936" w:type="dxa"/>
          </w:tcPr>
          <w:p w14:paraId="00000053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Цвета, которые </w:t>
            </w:r>
            <w:r>
              <w:rPr>
                <w:rFonts w:ascii="Tahoma" w:eastAsia="Tahoma" w:hAnsi="Tahoma" w:cs="Tahoma"/>
                <w:b/>
              </w:rPr>
              <w:t>НЕЛЬЗЯ</w:t>
            </w:r>
            <w:r>
              <w:rPr>
                <w:rFonts w:ascii="Tahoma" w:eastAsia="Tahoma" w:hAnsi="Tahoma" w:cs="Tahoma"/>
              </w:rPr>
              <w:t xml:space="preserve"> использовать</w:t>
            </w:r>
          </w:p>
        </w:tc>
        <w:tc>
          <w:tcPr>
            <w:tcW w:w="5634" w:type="dxa"/>
          </w:tcPr>
          <w:p w14:paraId="0000005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</w:p>
        </w:tc>
      </w:tr>
    </w:tbl>
    <w:p w14:paraId="00000055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32"/>
          <w:szCs w:val="32"/>
        </w:rPr>
      </w:pPr>
    </w:p>
    <w:p w14:paraId="00000056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Графические материалы</w:t>
      </w:r>
    </w:p>
    <w:tbl>
      <w:tblPr>
        <w:tblStyle w:val="af8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1046C8AE" w14:textId="77777777">
        <w:tc>
          <w:tcPr>
            <w:tcW w:w="3936" w:type="dxa"/>
          </w:tcPr>
          <w:p w14:paraId="00000057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Какие ассоциативные графические изображения следует использовать в дизайне?</w:t>
            </w:r>
          </w:p>
        </w:tc>
        <w:tc>
          <w:tcPr>
            <w:tcW w:w="5634" w:type="dxa"/>
          </w:tcPr>
          <w:p w14:paraId="00000058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68D6B2B" w14:textId="77777777">
        <w:tc>
          <w:tcPr>
            <w:tcW w:w="3936" w:type="dxa"/>
          </w:tcPr>
          <w:p w14:paraId="00000059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Использование, какой графики предпочтительно?</w:t>
            </w:r>
          </w:p>
        </w:tc>
        <w:tc>
          <w:tcPr>
            <w:tcW w:w="5634" w:type="dxa"/>
          </w:tcPr>
          <w:p w14:paraId="0000005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Фотографические изображения</w:t>
            </w:r>
          </w:p>
          <w:p w14:paraId="0000005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Рисованная графика</w:t>
            </w:r>
          </w:p>
          <w:p w14:paraId="0000005C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6"/>
                <w:szCs w:val="16"/>
              </w:rPr>
            </w:pPr>
          </w:p>
        </w:tc>
      </w:tr>
    </w:tbl>
    <w:p w14:paraId="0000005D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000005E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Страницы и функционал</w:t>
      </w:r>
    </w:p>
    <w:p w14:paraId="0000005F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Укажите страницы и функциональные возможности, которые должны присутствовать на вашем сайте (это непосредственно влияет на окончательный бюджет проекта)</w:t>
      </w:r>
    </w:p>
    <w:tbl>
      <w:tblPr>
        <w:tblStyle w:val="af9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7A550DAF" w14:textId="77777777">
        <w:trPr>
          <w:trHeight w:val="700"/>
        </w:trPr>
        <w:tc>
          <w:tcPr>
            <w:tcW w:w="3936" w:type="dxa"/>
          </w:tcPr>
          <w:p w14:paraId="0000006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Необходимые страницы сайта</w:t>
            </w:r>
          </w:p>
          <w:p w14:paraId="0000006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Подчеркните то, что вам нужно</w:t>
            </w:r>
          </w:p>
        </w:tc>
        <w:tc>
          <w:tcPr>
            <w:tcW w:w="5634" w:type="dxa"/>
          </w:tcPr>
          <w:p w14:paraId="0000006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Информационные страницы:</w:t>
            </w:r>
          </w:p>
          <w:p w14:paraId="0000006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Главная</w:t>
            </w:r>
          </w:p>
          <w:p w14:paraId="0000006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 компании</w:t>
            </w:r>
          </w:p>
          <w:p w14:paraId="0000006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Услуги</w:t>
            </w:r>
          </w:p>
          <w:p w14:paraId="0000006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Портфолио (список реализованных работ / проектов)</w:t>
            </w:r>
          </w:p>
          <w:p w14:paraId="0000006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Наша команда (фото сотрудников, ФИО, должность, контакты)</w:t>
            </w:r>
          </w:p>
          <w:p w14:paraId="0000006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Отзывы (о компании, товаре или услуге)</w:t>
            </w:r>
          </w:p>
          <w:p w14:paraId="0000006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Новости (список новостей, просмотр новости)</w:t>
            </w:r>
          </w:p>
          <w:p w14:paraId="0000006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Статьи (список статей, просмотр статьи)</w:t>
            </w:r>
          </w:p>
          <w:p w14:paraId="0000006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Партнеры / клиенты (Список партнеров / клиентов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с  логотипами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и кратким описанием каждого)</w:t>
            </w:r>
          </w:p>
          <w:p w14:paraId="0000006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Акции (список акций, просмотр акции)</w:t>
            </w:r>
          </w:p>
          <w:p w14:paraId="0000006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Вакансии (с формой отправки резюме)</w:t>
            </w:r>
          </w:p>
          <w:p w14:paraId="0000006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Блог</w:t>
            </w:r>
          </w:p>
          <w:p w14:paraId="0000006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Фотогалерея (список альбомов, список фотографий, увеличенное фото)</w:t>
            </w:r>
          </w:p>
          <w:p w14:paraId="0000007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Видеогал</w:t>
            </w:r>
            <w:r>
              <w:rPr>
                <w:rFonts w:ascii="Tahoma" w:eastAsia="Tahoma" w:hAnsi="Tahoma" w:cs="Tahoma"/>
                <w:sz w:val="16"/>
                <w:szCs w:val="16"/>
              </w:rPr>
              <w:t>ерея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(список альбомов, список видео, просмотр видео)</w:t>
            </w:r>
          </w:p>
          <w:p w14:paraId="0000007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Цены, прайс-лист</w:t>
            </w:r>
          </w:p>
          <w:p w14:paraId="0000007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События, мероприятия (с категориями, календарем)</w:t>
            </w:r>
          </w:p>
          <w:p w14:paraId="0000007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Лицензии, сертификаты (раздел или отдельный блок на главной)</w:t>
            </w:r>
          </w:p>
          <w:p w14:paraId="0000007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Документы для скачивания</w:t>
            </w:r>
          </w:p>
          <w:p w14:paraId="0000007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Контакты (форма обратной связи, карта, ко</w:t>
            </w:r>
            <w:r>
              <w:rPr>
                <w:rFonts w:ascii="Tahoma" w:eastAsia="Tahoma" w:hAnsi="Tahoma" w:cs="Tahoma"/>
                <w:sz w:val="16"/>
                <w:szCs w:val="16"/>
              </w:rPr>
              <w:t>нтактные данные)</w:t>
            </w:r>
          </w:p>
          <w:p w14:paraId="0000007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Вопрос / Ответ</w:t>
            </w:r>
          </w:p>
          <w:p w14:paraId="0000007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Форум (создание отдельных тем, для общения на сайте)</w:t>
            </w:r>
          </w:p>
          <w:p w14:paraId="0000007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Опросы</w:t>
            </w:r>
          </w:p>
          <w:p w14:paraId="00000079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</w:p>
          <w:p w14:paraId="0000007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</w:rPr>
              <w:t>Дополнительные страницы:</w:t>
            </w:r>
          </w:p>
          <w:p w14:paraId="0000007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Страница результатов поиска (при наличии поиска на сайте)</w:t>
            </w:r>
          </w:p>
          <w:p w14:paraId="0000007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Страница 404 (уникальный внешний вид страницы ошибки)</w:t>
            </w:r>
          </w:p>
          <w:p w14:paraId="0000007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Карта сайта</w:t>
            </w:r>
          </w:p>
          <w:p w14:paraId="0000007E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</w:p>
          <w:p w14:paraId="0000007F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Страницы каталога / </w:t>
            </w:r>
            <w:proofErr w:type="gramStart"/>
            <w:r>
              <w:rPr>
                <w:rFonts w:ascii="Tahoma" w:eastAsia="Tahoma" w:hAnsi="Tahoma" w:cs="Tahoma"/>
                <w:b/>
                <w:i/>
              </w:rPr>
              <w:t>интернет магазина</w:t>
            </w:r>
            <w:proofErr w:type="gramEnd"/>
            <w:r>
              <w:rPr>
                <w:rFonts w:ascii="Tahoma" w:eastAsia="Tahoma" w:hAnsi="Tahoma" w:cs="Tahoma"/>
                <w:b/>
                <w:i/>
              </w:rPr>
              <w:t>:</w:t>
            </w:r>
          </w:p>
          <w:p w14:paraId="0000008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Каталог (список категорий, список товаров, карточка товара)</w:t>
            </w:r>
          </w:p>
          <w:p w14:paraId="0000008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Оформление заказа (авторизация, доставка, оплата, подтверждение заказа, успешное о</w:t>
            </w:r>
            <w:r>
              <w:rPr>
                <w:rFonts w:ascii="Tahoma" w:eastAsia="Tahoma" w:hAnsi="Tahoma" w:cs="Tahoma"/>
                <w:sz w:val="16"/>
                <w:szCs w:val="16"/>
              </w:rPr>
              <w:t>формление заказа)</w:t>
            </w:r>
          </w:p>
          <w:p w14:paraId="0000008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Личный кабинет (личная информация, мои заказы, мои подписки, просмотренные товары, редактирование пароля, редактирование информации)</w:t>
            </w:r>
          </w:p>
          <w:p w14:paraId="0000008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Сравнение товаров</w:t>
            </w:r>
          </w:p>
          <w:p w14:paraId="0000008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Список желаний (страница с избранными товарами)</w:t>
            </w:r>
          </w:p>
          <w:p w14:paraId="0000008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Оплата и доставка (текст + сопутствующая графика)</w:t>
            </w:r>
          </w:p>
          <w:p w14:paraId="00000086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00008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Другое…</w:t>
            </w:r>
          </w:p>
          <w:p w14:paraId="00000088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2BFAF434" w14:textId="77777777">
        <w:tc>
          <w:tcPr>
            <w:tcW w:w="3936" w:type="dxa"/>
          </w:tcPr>
          <w:p w14:paraId="0000008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Необходимый функционал сайта</w:t>
            </w:r>
          </w:p>
          <w:p w14:paraId="0000008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Подчеркните нужное</w:t>
            </w:r>
          </w:p>
          <w:p w14:paraId="0000008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5634" w:type="dxa"/>
          </w:tcPr>
          <w:p w14:paraId="0000008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i/>
              </w:rPr>
              <w:t>Базовые функции:</w:t>
            </w:r>
          </w:p>
          <w:p w14:paraId="0000008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Поиск по сайту</w:t>
            </w:r>
          </w:p>
          <w:p w14:paraId="0000008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Заказ обратного звонка</w:t>
            </w:r>
          </w:p>
          <w:p w14:paraId="0000008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Интерактивная карта проезда</w:t>
            </w:r>
          </w:p>
          <w:p w14:paraId="0000009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Виджеты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соц. сетей</w:t>
            </w:r>
          </w:p>
          <w:p w14:paraId="0000009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Подписка на рассылку новостей / статей </w:t>
            </w:r>
          </w:p>
          <w:p w14:paraId="0000009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Онлайн-консультант</w:t>
            </w:r>
          </w:p>
          <w:p w14:paraId="0000009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Контактная форма</w:t>
            </w:r>
          </w:p>
          <w:p w14:paraId="0000009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Внутренняя баннерная реклама (используется для акцента посетителей на целевые страницы сайта -- акции, распродажи, бонусы,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спецпредложения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14:paraId="00000095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16"/>
                <w:szCs w:val="16"/>
              </w:rPr>
            </w:pPr>
          </w:p>
          <w:p w14:paraId="00000096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Функционал каталога / </w:t>
            </w:r>
            <w:proofErr w:type="gramStart"/>
            <w:r>
              <w:rPr>
                <w:rFonts w:ascii="Tahoma" w:eastAsia="Tahoma" w:hAnsi="Tahoma" w:cs="Tahoma"/>
                <w:b/>
                <w:i/>
              </w:rPr>
              <w:t>интернет магазина</w:t>
            </w:r>
            <w:proofErr w:type="gramEnd"/>
            <w:r>
              <w:rPr>
                <w:rFonts w:ascii="Tahoma" w:eastAsia="Tahoma" w:hAnsi="Tahoma" w:cs="Tahoma"/>
                <w:b/>
                <w:i/>
              </w:rPr>
              <w:t>:</w:t>
            </w:r>
          </w:p>
          <w:p w14:paraId="0000009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Всплывающая корзина товаров</w:t>
            </w:r>
          </w:p>
          <w:p w14:paraId="0000009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Быстрый просмотр това</w:t>
            </w:r>
            <w:r>
              <w:rPr>
                <w:rFonts w:ascii="Tahoma" w:eastAsia="Tahoma" w:hAnsi="Tahoma" w:cs="Tahoma"/>
                <w:sz w:val="16"/>
                <w:szCs w:val="16"/>
              </w:rPr>
              <w:t>ра</w:t>
            </w:r>
          </w:p>
          <w:p w14:paraId="00000099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Регистрация / Авторизация</w:t>
            </w:r>
          </w:p>
          <w:p w14:paraId="0000009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Фильтр поиска по каталогу (фильтр позволяет отображать товары по определенным параметрам, например по цвету, производителю, размеру и т.д.)</w:t>
            </w:r>
          </w:p>
          <w:p w14:paraId="0000009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Сортировка по каталогу (модуль позволяет сортировать товары по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по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цене, новизне, популярности.)</w:t>
            </w:r>
          </w:p>
          <w:p w14:paraId="0000009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Рекомендуемые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товары (с этим товаром также покупают) </w:t>
            </w:r>
          </w:p>
          <w:p w14:paraId="0000009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Расчет скидок (в зависимости от суммы заказа или по другим критериям) </w:t>
            </w:r>
          </w:p>
          <w:p w14:paraId="0000009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Система бронирования</w:t>
            </w:r>
          </w:p>
          <w:p w14:paraId="0000009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Онлайн примерка</w:t>
            </w:r>
          </w:p>
          <w:p w14:paraId="000000A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Ярлыки (скидки, новинки, популярное)</w:t>
            </w:r>
          </w:p>
          <w:p w14:paraId="000000A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Система уведомления покупателей о статусе заказа </w:t>
            </w:r>
          </w:p>
          <w:p w14:paraId="000000A2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СМС рассылка</w:t>
            </w:r>
          </w:p>
          <w:p w14:paraId="000000A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Системы оплаты кредитными картами и электронными деньгами </w:t>
            </w:r>
          </w:p>
          <w:p w14:paraId="000000A4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Формирование счета / квитанции для оплаты </w:t>
            </w:r>
          </w:p>
          <w:p w14:paraId="000000A5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Импорт/Экспорт данных из/в .XLS, .CSV, .XML</w:t>
            </w:r>
          </w:p>
          <w:p w14:paraId="000000A6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Система поддержки клиентов (система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тикетов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14:paraId="000000A7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Калькулятор расчета стоимости (с отправкой расчета клиенту и </w:t>
            </w: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администратору сайта).</w:t>
            </w:r>
          </w:p>
          <w:p w14:paraId="000000A8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Автоматическое определение географического региона посетителя</w:t>
            </w:r>
          </w:p>
          <w:p w14:paraId="000000A9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0000A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Другое…</w:t>
            </w:r>
          </w:p>
          <w:p w14:paraId="000000AB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250D1E" w14:paraId="55772BA8" w14:textId="77777777">
        <w:tc>
          <w:tcPr>
            <w:tcW w:w="3936" w:type="dxa"/>
          </w:tcPr>
          <w:p w14:paraId="000000AC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Языковые версии сайта</w:t>
            </w:r>
          </w:p>
          <w:p w14:paraId="000000A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Дополнительная языковая версия – это полная копия (перевод всего сайта) или упрощенный вариант (перевод нескольких отдельных страниц)</w:t>
            </w:r>
          </w:p>
          <w:p w14:paraId="000000AE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5634" w:type="dxa"/>
          </w:tcPr>
          <w:p w14:paraId="000000AF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Русский</w:t>
            </w:r>
          </w:p>
          <w:p w14:paraId="000000B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Украинский</w:t>
            </w:r>
          </w:p>
          <w:p w14:paraId="000000B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- Английский</w:t>
            </w:r>
          </w:p>
          <w:p w14:paraId="000000B2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0000B3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Другие языки…</w:t>
            </w:r>
          </w:p>
          <w:p w14:paraId="000000B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16"/>
                <w:szCs w:val="16"/>
              </w:rPr>
            </w:pPr>
          </w:p>
        </w:tc>
      </w:tr>
    </w:tbl>
    <w:p w14:paraId="000000B5" w14:textId="77777777" w:rsidR="00250D1E" w:rsidRDefault="00250D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40"/>
          <w:szCs w:val="40"/>
        </w:rPr>
      </w:pPr>
    </w:p>
    <w:p w14:paraId="000000B6" w14:textId="77777777" w:rsidR="00250D1E" w:rsidRDefault="00C9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Подготовка контента для сайта</w:t>
      </w:r>
    </w:p>
    <w:p w14:paraId="000000B7" w14:textId="77777777" w:rsidR="00250D1E" w:rsidRDefault="00C9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Когда мы спроектируем окончательную структуру сайта, появится карта контента, под которую заказчики обычно сами пишут тексты, подбирают и обрабатывают фото, видео. </w:t>
      </w:r>
    </w:p>
    <w:p w14:paraId="000000B8" w14:textId="77777777" w:rsidR="00250D1E" w:rsidRDefault="00C9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Когда сделать это сложно и даже порой невозможно внутри компании, мы можем это сделать за в</w:t>
      </w:r>
      <w:r>
        <w:rPr>
          <w:i/>
          <w:color w:val="000000"/>
          <w:sz w:val="22"/>
          <w:szCs w:val="22"/>
        </w:rPr>
        <w:t>ас, напишите о потребностях и наличии готовых материалов.</w:t>
      </w:r>
    </w:p>
    <w:p w14:paraId="000000B9" w14:textId="77777777" w:rsidR="00250D1E" w:rsidRDefault="00250D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9360" w:type="dxa"/>
        <w:tblInd w:w="-3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4"/>
        <w:gridCol w:w="5316"/>
      </w:tblGrid>
      <w:tr w:rsidR="00250D1E" w14:paraId="57D2B1C8" w14:textId="77777777">
        <w:trPr>
          <w:trHeight w:val="212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A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 xml:space="preserve">Есть ли у вас уникальные тексты для сайта? </w:t>
            </w:r>
          </w:p>
          <w:p w14:paraId="000000BB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Чтобы ваш сайт продвигался в поисковых системах, на нем должен быть авторский текст, если хотите скопировать чужой текст с другого сайта, его нужно переписать и проверить на уникальность с помощью сервиса text.ru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C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1E" w14:paraId="48FB391F" w14:textId="77777777">
        <w:trPr>
          <w:trHeight w:val="212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D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</w:rPr>
              <w:t>Есть ли у вас качественные авторские фото для сайта?</w:t>
            </w:r>
          </w:p>
          <w:p w14:paraId="000000BE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 xml:space="preserve">Рекомендуем использовать только фото, на которые у вас есть авторские права - вы их сами снимали, купили у фотографа или на </w:t>
            </w:r>
            <w:proofErr w:type="spellStart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фотостоке</w:t>
            </w:r>
            <w:proofErr w:type="spellEnd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; фотографии должны быть хорошего качества, обработаны в едином стиле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F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D1E" w14:paraId="68CB3094" w14:textId="77777777">
        <w:trPr>
          <w:trHeight w:val="740"/>
        </w:trPr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0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 xml:space="preserve">Есть ли у вас видео для сайта? </w:t>
            </w:r>
          </w:p>
          <w:p w14:paraId="000000C1" w14:textId="77777777" w:rsidR="00250D1E" w:rsidRDefault="00C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Посетители любят смотреть видео, если оно дает полезную информацию, например, уроки владения вашим инструментом, или забавно - тогда от его распространения вы получите вирусный эффект</w:t>
            </w:r>
          </w:p>
        </w:tc>
        <w:tc>
          <w:tcPr>
            <w:tcW w:w="5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2" w14:textId="77777777" w:rsidR="00250D1E" w:rsidRDefault="0025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C3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b/>
          <w:sz w:val="44"/>
          <w:szCs w:val="44"/>
        </w:rPr>
      </w:pPr>
    </w:p>
    <w:p w14:paraId="3D2AF3E8" w14:textId="77777777" w:rsidR="00AD4502" w:rsidRDefault="00AD4502">
      <w:pPr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br w:type="page"/>
      </w:r>
    </w:p>
    <w:p w14:paraId="000000C4" w14:textId="664D43B2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lastRenderedPageBreak/>
        <w:t>Дальнейшее развитие и реклама</w:t>
      </w:r>
    </w:p>
    <w:tbl>
      <w:tblPr>
        <w:tblStyle w:val="afb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56138132" w14:textId="77777777">
        <w:trPr>
          <w:trHeight w:val="820"/>
        </w:trPr>
        <w:tc>
          <w:tcPr>
            <w:tcW w:w="3936" w:type="dxa"/>
          </w:tcPr>
          <w:p w14:paraId="000000C5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Кто будет осуществлять поддержку и обновление сайта? </w:t>
            </w:r>
          </w:p>
        </w:tc>
        <w:tc>
          <w:tcPr>
            <w:tcW w:w="5634" w:type="dxa"/>
          </w:tcPr>
          <w:p w14:paraId="000000C6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4550366D" w14:textId="77777777">
        <w:trPr>
          <w:trHeight w:val="820"/>
        </w:trPr>
        <w:tc>
          <w:tcPr>
            <w:tcW w:w="3936" w:type="dxa"/>
          </w:tcPr>
          <w:p w14:paraId="000000C7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Планируется ли продвижение сайта в поисковых системах?</w:t>
            </w:r>
          </w:p>
        </w:tc>
        <w:tc>
          <w:tcPr>
            <w:tcW w:w="5634" w:type="dxa"/>
          </w:tcPr>
          <w:p w14:paraId="000000C8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144D694" w14:textId="77777777">
        <w:trPr>
          <w:trHeight w:val="820"/>
        </w:trPr>
        <w:tc>
          <w:tcPr>
            <w:tcW w:w="3936" w:type="dxa"/>
          </w:tcPr>
          <w:p w14:paraId="000000C9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Рассматриваете ли вы возможность продвижения сайта в социальных сетях?</w:t>
            </w:r>
          </w:p>
        </w:tc>
        <w:tc>
          <w:tcPr>
            <w:tcW w:w="5634" w:type="dxa"/>
          </w:tcPr>
          <w:p w14:paraId="000000CA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8E8C395" w14:textId="77777777">
        <w:trPr>
          <w:trHeight w:val="820"/>
        </w:trPr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C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Требуется ли размещение сайта на хостинге?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CC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54A40079" w14:textId="77777777">
        <w:trPr>
          <w:trHeight w:val="820"/>
        </w:trPr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CD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Требуется ли администрирование хостинга, сервера?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CE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CF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0"/>
          <w:szCs w:val="40"/>
        </w:rPr>
      </w:pPr>
    </w:p>
    <w:p w14:paraId="000000D0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Дополнительная информация</w:t>
      </w:r>
    </w:p>
    <w:tbl>
      <w:tblPr>
        <w:tblStyle w:val="afc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32B2F787" w14:textId="77777777">
        <w:tc>
          <w:tcPr>
            <w:tcW w:w="3936" w:type="dxa"/>
          </w:tcPr>
          <w:p w14:paraId="000000D1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Необходимо ли всплывающее окно с чатом?</w:t>
            </w:r>
          </w:p>
        </w:tc>
        <w:tc>
          <w:tcPr>
            <w:tcW w:w="5634" w:type="dxa"/>
          </w:tcPr>
          <w:p w14:paraId="000000D2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6CEBA28" w14:textId="77777777">
        <w:tc>
          <w:tcPr>
            <w:tcW w:w="3936" w:type="dxa"/>
          </w:tcPr>
          <w:p w14:paraId="000000D3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Необходима ли система аналитики, возможно, есть предпочтения?</w:t>
            </w:r>
          </w:p>
        </w:tc>
        <w:tc>
          <w:tcPr>
            <w:tcW w:w="5634" w:type="dxa"/>
          </w:tcPr>
          <w:p w14:paraId="000000D4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3C84848" w14:textId="77777777">
        <w:tc>
          <w:tcPr>
            <w:tcW w:w="3936" w:type="dxa"/>
          </w:tcPr>
          <w:p w14:paraId="000000D5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Опишите ваше уникальное торговое предложение.</w:t>
            </w:r>
          </w:p>
          <w:p w14:paraId="000000D6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Можете предоставить вместе с контентом для сайта.</w:t>
            </w:r>
          </w:p>
        </w:tc>
        <w:tc>
          <w:tcPr>
            <w:tcW w:w="5634" w:type="dxa"/>
          </w:tcPr>
          <w:p w14:paraId="000000D7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589AB08" w14:textId="77777777">
        <w:tc>
          <w:tcPr>
            <w:tcW w:w="39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D8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Есть отзывы клиентов?</w:t>
            </w:r>
          </w:p>
          <w:p w14:paraId="000000D9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Если нет отзывов или не хотите размещать, ставьте прочерк.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DA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D730037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D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</w:rPr>
              <w:t>Таблицы цен или услуг.</w:t>
            </w:r>
          </w:p>
          <w:p w14:paraId="000000DC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rFonts w:ascii="Tahoma" w:eastAsia="Tahoma" w:hAnsi="Tahoma" w:cs="Tahoma"/>
                <w:color w:val="666666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Планируется ли размещение?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DD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FDBFB33" w14:textId="77777777">
        <w:tc>
          <w:tcPr>
            <w:tcW w:w="39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DE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Карта, как добраться.</w:t>
            </w:r>
          </w:p>
          <w:p w14:paraId="000000DF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Планируется ли размещение?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E0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540965E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E1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Логотип компании.</w:t>
            </w:r>
          </w:p>
          <w:p w14:paraId="000000E2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Есть свой логотип или планируется разработка?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E3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19D54887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E4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 xml:space="preserve">Какой прописать </w:t>
            </w:r>
            <w:proofErr w:type="spellStart"/>
            <w:r>
              <w:rPr>
                <w:rFonts w:ascii="Tahoma" w:eastAsia="Tahoma" w:hAnsi="Tahoma" w:cs="Tahoma"/>
              </w:rPr>
              <w:t>Title</w:t>
            </w:r>
            <w:proofErr w:type="spellEnd"/>
            <w:r>
              <w:rPr>
                <w:rFonts w:ascii="Tahoma" w:eastAsia="Tahoma" w:hAnsi="Tahoma" w:cs="Tahoma"/>
              </w:rPr>
              <w:t xml:space="preserve"> страницы и </w:t>
            </w:r>
            <w:proofErr w:type="spellStart"/>
            <w:r>
              <w:rPr>
                <w:rFonts w:ascii="Tahoma" w:eastAsia="Tahoma" w:hAnsi="Tahoma" w:cs="Tahoma"/>
              </w:rPr>
              <w:t>Description</w:t>
            </w:r>
            <w:proofErr w:type="spellEnd"/>
            <w:r>
              <w:rPr>
                <w:rFonts w:ascii="Tahoma" w:eastAsia="Tahoma" w:hAnsi="Tahoma" w:cs="Tahoma"/>
              </w:rPr>
              <w:t>?</w:t>
            </w:r>
          </w:p>
          <w:p w14:paraId="000000E5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Вы хотите видеть на вкладке - Название компании или просто – Главная страница, напишите.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E6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264C153F" w14:textId="77777777">
        <w:tc>
          <w:tcPr>
            <w:tcW w:w="393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000E7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 xml:space="preserve">Акция или </w:t>
            </w:r>
            <w:proofErr w:type="spellStart"/>
            <w:r>
              <w:rPr>
                <w:rFonts w:ascii="Tahoma" w:eastAsia="Tahoma" w:hAnsi="Tahoma" w:cs="Tahoma"/>
              </w:rPr>
              <w:t>дедлайн</w:t>
            </w:r>
            <w:proofErr w:type="spellEnd"/>
            <w:r>
              <w:rPr>
                <w:rFonts w:ascii="Tahoma" w:eastAsia="Tahoma" w:hAnsi="Tahoma" w:cs="Tahoma"/>
              </w:rPr>
              <w:t>.</w:t>
            </w:r>
          </w:p>
          <w:p w14:paraId="000000E8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 xml:space="preserve">Планируете ли разместить акцию или </w:t>
            </w:r>
            <w:proofErr w:type="spellStart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дедлайн</w:t>
            </w:r>
            <w:proofErr w:type="spellEnd"/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 xml:space="preserve"> для посетителей?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00000E9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4FD7E030" w14:textId="77777777"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00000EA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lastRenderedPageBreak/>
              <w:t>Сертификаты или Кейсы.</w:t>
            </w:r>
          </w:p>
          <w:p w14:paraId="000000EB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25"/>
              <w:rPr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666666"/>
                <w:sz w:val="16"/>
                <w:szCs w:val="16"/>
              </w:rPr>
              <w:t>Хотите разместить сертификаты или кейсы, различные документ на сайте?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000000EC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0ED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000000EE" w14:textId="77777777" w:rsidR="00250D1E" w:rsidRDefault="00250D1E">
      <w:pPr>
        <w:spacing w:after="200" w:line="276" w:lineRule="auto"/>
        <w:rPr>
          <w:sz w:val="40"/>
          <w:szCs w:val="40"/>
        </w:rPr>
      </w:pPr>
    </w:p>
    <w:p w14:paraId="000000EF" w14:textId="77777777" w:rsidR="00250D1E" w:rsidRDefault="00C95F78">
      <w:pPr>
        <w:spacing w:after="200" w:line="276" w:lineRule="auto"/>
        <w:rPr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Бюджет и сроки</w:t>
      </w:r>
    </w:p>
    <w:tbl>
      <w:tblPr>
        <w:tblStyle w:val="afd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250D1E" w14:paraId="27C06429" w14:textId="77777777">
        <w:trPr>
          <w:trHeight w:val="660"/>
        </w:trPr>
        <w:tc>
          <w:tcPr>
            <w:tcW w:w="3936" w:type="dxa"/>
          </w:tcPr>
          <w:p w14:paraId="000000F0" w14:textId="77777777" w:rsidR="00250D1E" w:rsidRDefault="00C95F78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Предполагаемый бюджет на разработку сайта.</w:t>
            </w:r>
          </w:p>
        </w:tc>
        <w:tc>
          <w:tcPr>
            <w:tcW w:w="5634" w:type="dxa"/>
          </w:tcPr>
          <w:p w14:paraId="000000F1" w14:textId="77777777" w:rsidR="00250D1E" w:rsidRDefault="00250D1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250D1E" w14:paraId="1ACF40C1" w14:textId="77777777">
        <w:trPr>
          <w:trHeight w:val="660"/>
        </w:trPr>
        <w:tc>
          <w:tcPr>
            <w:tcW w:w="3936" w:type="dxa"/>
          </w:tcPr>
          <w:p w14:paraId="000000F2" w14:textId="77777777" w:rsidR="00250D1E" w:rsidRDefault="00C95F78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Желаемый и обязательный сроки сдачи проекта.</w:t>
            </w:r>
          </w:p>
        </w:tc>
        <w:tc>
          <w:tcPr>
            <w:tcW w:w="5634" w:type="dxa"/>
          </w:tcPr>
          <w:p w14:paraId="000000F3" w14:textId="77777777" w:rsidR="00250D1E" w:rsidRDefault="00250D1E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250D1E" w14:paraId="1BF3E702" w14:textId="77777777">
        <w:trPr>
          <w:trHeight w:val="660"/>
        </w:trPr>
        <w:tc>
          <w:tcPr>
            <w:tcW w:w="3936" w:type="dxa"/>
          </w:tcPr>
          <w:p w14:paraId="000000F4" w14:textId="77777777" w:rsidR="00250D1E" w:rsidRDefault="00C95F78">
            <w:pP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Предполагаемый бюджет на продвижение и рекламу сайта.</w:t>
            </w:r>
          </w:p>
        </w:tc>
        <w:tc>
          <w:tcPr>
            <w:tcW w:w="5634" w:type="dxa"/>
          </w:tcPr>
          <w:p w14:paraId="000000F5" w14:textId="77777777" w:rsidR="00250D1E" w:rsidRDefault="00250D1E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14:paraId="000000F6" w14:textId="77777777" w:rsidR="00250D1E" w:rsidRDefault="00250D1E">
      <w:pPr>
        <w:spacing w:after="200"/>
      </w:pPr>
    </w:p>
    <w:p w14:paraId="000000F7" w14:textId="77777777" w:rsidR="00250D1E" w:rsidRDefault="00250D1E">
      <w:pPr>
        <w:spacing w:after="200"/>
      </w:pPr>
    </w:p>
    <w:p w14:paraId="000000F8" w14:textId="77777777" w:rsidR="00250D1E" w:rsidRDefault="00C95F78">
      <w:pPr>
        <w:spacing w:after="100" w:line="276" w:lineRule="auto"/>
        <w:rPr>
          <w:sz w:val="22"/>
          <w:szCs w:val="22"/>
        </w:rPr>
      </w:pPr>
      <w:r>
        <w:rPr>
          <w:i/>
          <w:sz w:val="22"/>
          <w:szCs w:val="22"/>
        </w:rPr>
        <w:t>Указывать или нет предполагаемый бюджет, в котором вы готовы работать с разработчиками — ваше дело.</w:t>
      </w:r>
    </w:p>
    <w:p w14:paraId="000000F9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Не указав его, вы можете выиграть в том случае, если разработчик назовет стоимость ниже, но рискуе</w:t>
      </w:r>
      <w:r>
        <w:rPr>
          <w:i/>
          <w:color w:val="000000"/>
          <w:sz w:val="22"/>
          <w:szCs w:val="22"/>
        </w:rPr>
        <w:t xml:space="preserve">те недополучить то, что разработчик готов предложить за те деньги, которые вы в действительности готовы заплатить. </w:t>
      </w:r>
    </w:p>
    <w:p w14:paraId="000000FA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Указав примерную стоимость — даете разработчику возможность, сразу не гадая предлагать вам решения в указанных ценовых рамках, экономя время</w:t>
      </w:r>
      <w:r>
        <w:rPr>
          <w:i/>
          <w:color w:val="000000"/>
          <w:sz w:val="22"/>
          <w:szCs w:val="22"/>
        </w:rPr>
        <w:t xml:space="preserve"> обеих сторон. Кроме того, указание вилки цены не отменяет необходимость разработчика обосновать ту сумму, которую он просит за свою работу.</w:t>
      </w:r>
    </w:p>
    <w:p w14:paraId="000000FB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sz w:val="40"/>
          <w:szCs w:val="40"/>
        </w:rPr>
      </w:pPr>
    </w:p>
    <w:p w14:paraId="000000FC" w14:textId="77777777" w:rsidR="00250D1E" w:rsidRDefault="00250D1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sz w:val="40"/>
          <w:szCs w:val="40"/>
        </w:rPr>
      </w:pPr>
    </w:p>
    <w:tbl>
      <w:tblPr>
        <w:tblStyle w:val="afe"/>
        <w:tblW w:w="957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250D1E" w14:paraId="76F208B9" w14:textId="77777777">
        <w:tc>
          <w:tcPr>
            <w:tcW w:w="9570" w:type="dxa"/>
          </w:tcPr>
          <w:p w14:paraId="000000FD" w14:textId="77777777" w:rsidR="00250D1E" w:rsidRDefault="00C9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4"/>
                <w:szCs w:val="44"/>
              </w:rPr>
              <w:t>Ваши комментарии, вопросы, пожелания</w:t>
            </w:r>
          </w:p>
          <w:p w14:paraId="000000FE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3E45889C" w14:textId="77777777">
        <w:tc>
          <w:tcPr>
            <w:tcW w:w="9570" w:type="dxa"/>
          </w:tcPr>
          <w:p w14:paraId="000000FF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C9695A0" w14:textId="77777777">
        <w:tc>
          <w:tcPr>
            <w:tcW w:w="9570" w:type="dxa"/>
          </w:tcPr>
          <w:p w14:paraId="00000100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07F6E382" w14:textId="77777777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00000101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250D1E" w14:paraId="2582B78A" w14:textId="77777777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00000102" w14:textId="77777777" w:rsidR="00250D1E" w:rsidRDefault="0025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0000103" w14:textId="77777777" w:rsidR="00250D1E" w:rsidRDefault="00C95F7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i/>
          <w:color w:val="000000"/>
          <w:sz w:val="32"/>
          <w:szCs w:val="32"/>
        </w:rPr>
        <w:br/>
        <w:t>Спасибо, что обратились к нам!</w:t>
      </w:r>
    </w:p>
    <w:sectPr w:rsidR="00250D1E">
      <w:headerReference w:type="default" r:id="rId12"/>
      <w:headerReference w:type="first" r:id="rId13"/>
      <w:footerReference w:type="first" r:id="rId14"/>
      <w:pgSz w:w="11906" w:h="16838"/>
      <w:pgMar w:top="0" w:right="1134" w:bottom="1134" w:left="1418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D45E" w14:textId="77777777" w:rsidR="00C95F78" w:rsidRDefault="00C95F78">
      <w:r>
        <w:separator/>
      </w:r>
    </w:p>
  </w:endnote>
  <w:endnote w:type="continuationSeparator" w:id="0">
    <w:p w14:paraId="6613567F" w14:textId="77777777" w:rsidR="00C95F78" w:rsidRDefault="00C9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7" w14:textId="77777777" w:rsidR="00250D1E" w:rsidRDefault="00C95F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Брифинг на разработку сайта. Агентство системных </w:t>
    </w:r>
    <w:proofErr w:type="gramStart"/>
    <w:r>
      <w:rPr>
        <w:color w:val="000000"/>
        <w:sz w:val="16"/>
        <w:szCs w:val="16"/>
      </w:rPr>
      <w:t>интернет решений</w:t>
    </w:r>
    <w:proofErr w:type="gramEnd"/>
    <w:r>
      <w:rPr>
        <w:color w:val="000000"/>
        <w:sz w:val="16"/>
        <w:szCs w:val="16"/>
      </w:rPr>
      <w:t xml:space="preserve"> «</w:t>
    </w:r>
    <w:proofErr w:type="spellStart"/>
    <w:r>
      <w:rPr>
        <w:color w:val="000000"/>
        <w:sz w:val="16"/>
        <w:szCs w:val="16"/>
      </w:rPr>
      <w:t>Wezom</w:t>
    </w:r>
    <w:proofErr w:type="spellEnd"/>
    <w:r>
      <w:rPr>
        <w:color w:val="000000"/>
        <w:sz w:val="16"/>
        <w:szCs w:val="16"/>
      </w:rPr>
      <w:t>»</w:t>
    </w:r>
    <w:r>
      <w:rPr>
        <w:color w:val="FF0000"/>
        <w:sz w:val="16"/>
        <w:szCs w:val="16"/>
      </w:rPr>
      <w:t xml:space="preserve"> |</w:t>
    </w:r>
    <w:r>
      <w:rPr>
        <w:color w:val="0D0D0D"/>
        <w:sz w:val="16"/>
        <w:szCs w:val="16"/>
      </w:rPr>
      <w:t xml:space="preserve"> стр.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PAGE</w:instrText>
    </w:r>
    <w:r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  <w:r>
      <w:rPr>
        <w:color w:val="0D0D0D"/>
        <w:sz w:val="16"/>
        <w:szCs w:val="16"/>
      </w:rPr>
      <w:t xml:space="preserve"> из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NUMPAGES</w:instrText>
    </w:r>
    <w:r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F6425" w14:textId="77777777" w:rsidR="00C95F78" w:rsidRDefault="00C95F78">
      <w:r>
        <w:separator/>
      </w:r>
    </w:p>
  </w:footnote>
  <w:footnote w:type="continuationSeparator" w:id="0">
    <w:p w14:paraId="5FD38004" w14:textId="77777777" w:rsidR="00C95F78" w:rsidRDefault="00C9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4" w14:textId="77777777" w:rsidR="00250D1E" w:rsidRDefault="00250D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5" w14:textId="77777777" w:rsidR="00250D1E" w:rsidRDefault="00250D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  <w:p w14:paraId="00000106" w14:textId="77777777" w:rsidR="00250D1E" w:rsidRDefault="00C95F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1E"/>
    <w:rsid w:val="001A5A6A"/>
    <w:rsid w:val="00250D1E"/>
    <w:rsid w:val="00AD4502"/>
    <w:rsid w:val="00C22DA4"/>
    <w:rsid w:val="00C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A898D1"/>
  <w15:docId w15:val="{0C0ABEC9-EC09-7149-9920-54934C4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</w:style>
  <w:style w:type="paragraph" w:customStyle="1" w:styleId="a3">
    <w:name w:val="Верх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иж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Гипер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8">
    <w:name w:val="Текст выноски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a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Название"/>
    <w:basedOn w:val="a"/>
    <w:next w:val="a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table" w:customStyle="1" w:styleId="ae">
    <w:name w:val="Сетка таблицы"/>
    <w:basedOn w:val="a1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af">
    <w:name w:val="Содержимое таблицы"/>
    <w:basedOn w:val="a"/>
    <w:pPr>
      <w:widowControl w:val="0"/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Без интервал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D4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5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2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mart-design.b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mart-design.b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tel:+382673950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+2ITS1Lsoo96aPqeuuvPN5Y2g==">AMUW2mU9Bmc0r+Uu5A7Xm02o7C5CGzqzGjbqIGzYp8DtJ20iEpIdIy74yY5jtHibCpK+7biXfVikb7u8wFJ84ZHErOQByOP92rGDknoinbUZ4XRRKIshKdA=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2</cp:revision>
  <dcterms:created xsi:type="dcterms:W3CDTF">2016-11-09T13:04:00Z</dcterms:created>
  <dcterms:modified xsi:type="dcterms:W3CDTF">2021-07-09T15:01:00Z</dcterms:modified>
</cp:coreProperties>
</file>